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89cf" w14:textId="9cb89c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обеспечения промышленной безопасности для опасных производственных объектов по подготовке и переработке газов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357. Зарегистрирован в Министерстве юстиции Республики Казахстан 12 февраля 2015 года № 10238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промышленной безопасности для опасных производственных объектов по подготовке и переработке 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Республики Казахстан                             А. Исекешев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12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Исполняющий обязанности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У. Карабалин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8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декабря 2014 года № 357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для опасных производственных объектов по подготовке</w:t>
      </w:r>
      <w:r>
        <w:br/>
      </w:r>
      <w:r>
        <w:rPr>
          <w:rFonts w:ascii="Consolas"/>
          <w:b/>
          <w:i w:val="false"/>
          <w:color w:val="000000"/>
        </w:rPr>
        <w:t>
и переработке газов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обеспечения промышленной безопасности для опасных производственных объектов по подготовке и переработке газов (далее – Правила) разработаны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обеспечения </w:t>
      </w:r>
      <w:r>
        <w:rPr>
          <w:rFonts w:ascii="Consolas"/>
          <w:b w:val="false"/>
          <w:i w:val="false"/>
          <w:color w:val="000000"/>
          <w:sz w:val="20"/>
        </w:rPr>
        <w:t>промышленной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для </w:t>
      </w:r>
      <w:r>
        <w:rPr>
          <w:rFonts w:ascii="Consolas"/>
          <w:b w:val="false"/>
          <w:i w:val="false"/>
          <w:color w:val="000000"/>
          <w:sz w:val="20"/>
        </w:rPr>
        <w:t>опасных производственных объектов</w:t>
      </w:r>
      <w:r>
        <w:rPr>
          <w:rFonts w:ascii="Consolas"/>
          <w:b w:val="false"/>
          <w:i w:val="false"/>
          <w:color w:val="000000"/>
          <w:sz w:val="20"/>
        </w:rPr>
        <w:t xml:space="preserve"> по подготовке и переработке 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объекты подготовки и переработки газа – устройства, оборудование, строения, здания и сооружения, связанные в единый технологический процесс подготовки и переработки газа;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график планово-предупредительного ремонта – утверждаемый техническим руководителем объекта график проведения технических мероприятий по ремонту технологического оборудования, направленных на предупреждение преждевременного износа деталей, узлов и механизмов и содержание их в работоспособном состоянии;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установка подготовки нефти и газа – установка, предназначенная для приема продукции нефтегазовых скважин, ее предварительного разделения на нефть, попутный газ и пластовую воду;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наряд-допуск – задание на производство работ, оформляемое при проведении строительно-монтажных работ на территории действующего предприятия, когда имеется или может возникнуть производственная опасность, исходящая от действующего предприятия;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технологический регламент - 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утверждаемый техническим руководителем;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обвалование - сооружение в виде земляного вала или ограждающей стенки вокруг резервуарного парка, отдельных участков линейной части трубопровода для защиты от разлива жидких опасных веществ.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обеспечения промышленной безопасности при подготовке</w:t>
      </w:r>
      <w:r>
        <w:br/>
      </w:r>
      <w:r>
        <w:rPr>
          <w:rFonts w:ascii="Consolas"/>
          <w:b/>
          <w:i w:val="false"/>
          <w:color w:val="000000"/>
        </w:rPr>
        <w:t>
и переработке газа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На объектах подготовки и переработки газа (далее – ППГ) разрабатываются и находятся на рабочих местах: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эксплуатационная и техническая документация;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проект на строительство объектов;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технологические регламенты;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планы ликвидации аварий (далее - ПЛА), учитывающие факторы опасности и регламентирующие действия персонала, средства и методы, используемые для ликвидации аварийных ситуаций, предупреждения аварий, для максимального снижения тяжести их возможных последствий (выписки из оперативной части).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 составе проектной документации объектов ППГ обосновываются и определяются организационно-технические решения, направленные на обеспечение безопасности работающих и населения при аварийных ситуациях, для оперативной локализации и ликвидации указанных ситуаций.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Проектирование зданий, образующих замкнутые и полузамкнутые дворы на площадках объектов ППГ,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качестве прокладочных материалов для фланцевых соединений применяют материалы, устойчивые к перекачиваемым средам и соответствующим параметрам технологического процесса.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Разгерметизация оборудования без письменного разрешения руководителя объекта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На рабочих местах, около средств связи, вывешивают таблички с указанием порядка подачи сигналов и вызова пожарной охраны, здравпункта, газоспасательной службы и диспетчера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В случае обнаружения загазованности воздуха рабочей зоны незамедлительно предупреждают обслуживающий персонал близлежащих установок о возможной опасности, ограждают загазованный участок и принимают меры согласно утвержденного 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Уборку пола производственных помещений производят по мере необходимости, но не реже одного раза в смену мокрыми, влажными или другими, не допускающими пылевыделения способами. Не допускается применение легковоспламеняющихся жидкостей (далее - ЛВЖ) для мытья полов.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Использованный обтирочный материал складывают в специальные металлические ящики с плотно закрывающимися крышками и по окончании смены удаляют из производственных помещений в специально отведенное место.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Временное хранение материалов и оборудования осуществляют в отведенных для этой цели помещениях или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Внешнюю сторону каждой двери взрывоопасного помещения снабжают надписью с указанием характеристик его взрывоопасности.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Объекты ППГ должны быть обеспечены необходимыми техническими средствами аварийной связи и оповещения, обеспечивающими оперативное информирование работающих и население о возможной 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обеспечения раннего обнаружения аварийных выбросов обеспечиваются техническими средствами автоматизированной системы контроля воздушной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Персонал работающий на объектах ППГ обеспечивается индивидуальными и коллективными средствами защиты от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На территории опасных производственных объектах ППГ и в производственных помещениях проводят: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наружный осмотр и проверку исправности действия вентиляционных систем перед началом каждой смены обслуживающим персоналом;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осмотр и проверку состояния контрольно-измерительных приборов (далее - КИП), автоматики и предохранительных устройств не реже одного раза в смену работником КИП.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Не допускается прокладка заглубленных каналов и тоннелей в зданиях и на территории наружных установок для размещения кабелей в помещениях и на территории наружных установок: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имеющих источники возможного выделения в атмосферу вредных веществ;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источники возможных проливов горючих и сероводородсодержащих жидкостей.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Не допускается совместная прокладка в заглубленных тоннелях и каналах трубопроводов пара и горячей воды с технологическими трубопроводами, включая трубопроводы систем сбора и утилизации сероводородсодержащих промышленных стоков.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На площадке объекта ППГ, независимо от его размеров, предусматриваются дороги и не менее двух основных въездов в направлениях, образующих угол не менее 90 градусов и обеспечивающих беспрепятственную эвакуацию персонала и техники в случае аварии.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Вдоль магистральных и производственных дорог, проездов и подъездов тротуары предусматривают во всех случаях независимо от интенсивности пешеходного движения.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Территорию объектов ППГ обустраивают пешеходными дорожками с твердым покрытием, расположение и содержание которых обеспечивает беспрепятственное перемещение персонала, в том числе и при аварийной эвакуации.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Лотки, траншеи, котлованы и углубления в темное время суток освещают, укрывают плитами или ограждают перилами высотой не менее 1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Не допускается загромождение и загрязнение дорог, проездов, подъездов, лестничных клеток, проходов и выходов из зданий, подходов к противопожарному оборудованию, средствам пожаротушения, связи и сигнализации.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На территории объекта ППГ, в местах пешеходного перехода через трубопроводы, лотки и траншеи устанавливают мостики шириной не менее 1 метра, с высотой перил не менее 1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Дороги, мосты, переезды и проходы содержат в чистоте и исправности, снабжают необходимыми дорожными знаками, включая габариты проезда под эстакадами трубопроводов, и освещают в темное время суток.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движение автотракторной техники без искрогасителей по территории взрывопожароопасных объектов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Пересечение в одном уровне основных въездов на промышленную площадку и железнодорожных путей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местах пересечения рельсовых путей с пешеходными дорогами устраивают сплошные настилы в уровень с головками рельсов и устанавливают предупреждающие и запрещающие знаки.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Ремонтные работы, связанные с закрытием проезжей части дорог, проводят с разрешения технического руководителя.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Участок территории объекта ППГ, на котором велись ремонтно-строительные работы, планируют и очищают от строительного мусора. Не допускается пуск установок на указанном участке до окончания его планировки и очистки территории от строительного мусора.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На территории объектов ППГ не допускается применение открытого огня, за исключением определенных мест постоянных и временных огневых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В случае разлива на территории объектов ППГ нефтепродуктов и других ЛВЖ принимаются меры по ликвидации разлива и безопасной утилизации.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Задвижки и другую арматуру, находящуюся в колодцах, лотках и углублениях, снабжают устройствами для управления ими с поверхности (удлиненные штоки или штурвалы управления, электропневмоприводы) и обеспечивают безопасный доступ для ремонтных и профилактических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По каждому из основных организационно-технических решений, направленных на обеспечение безопасности работающих и населения на объектах ППГ на период аварийных ситуаций, в проектной документации обосновываются и определяются конкретные типы и количество средств индивидуальной защиты (далее - СИЗ), необходимых приборов, материалов и оборудования, места и специальные сооружения для их размещения.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При работе в местах, где возможно образование концентрации вредных газов, паров и пыли в воздухе выше допустимых санитарных норм, работники обеспечиваются соответствующими средствами индивидуальной защиты органов дыхания (далее – СИЗ ОД).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На каждом опасном производственном объекте предусматривают аварийный запас СИЗ ОД в количестве 3 - 5 комплектов.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Предусматривают не менее двух комплектов шланговых аварийных противогазов.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запирать на замки аварийный запас противогазов.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Целостность пломб аварийного запаса проверяется обслуживающим персоналом при приеме и сдаче смены. Наличие и состояние аварийного запаса проверяется ответственным лицом газоспасательной службы организации не реже одного раза в месяц в соответствии с графиком, утвержденным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При дренировании с ручным управлением запорного устройства, работы производятся в СИЗ ОД и в присутствии наблюдающего после проверки загазованности на рабочем месте.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Работы внутри резервуаров, аппаратов, емкостей осуществляются после проведения и получения положительных результатов контроля воздушной среды на содержание сероводорода и других вредных и горючих паров и 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Работы внутри аппаратов проводятся с применением: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СИЗ 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предохранительных поясов;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наблюдающего (на каждого работающего).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При отборе проб персонал использует СИЗ, СИЗ ОД, газоанализаторы.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Работников установки инструктируют и обучают требованиям оказания первой доврачебной помощи пострадавшим при отравлениях сероводородом, диэтаноламином, диэтиленгликолем, другими вредными веществами, применяемыми на установке, и обеспечивают СИЗ 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При отказе работы вентиляции в производственных помещениях установки работники используют СИЗ ОД, открывают окна и двери и извещают ответственное лицо в смене для принятия мер по ремонту систем вентиляции.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Отопительные системы и вентиляционные установки содержат в исправности и подвергают осмотру и ремонту, согласно графику планово-предупредительного ремонта (далее - ППР).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Знание ПЛА персоналом объекта проверяется во время учебных и тренировочных занятий, проводимых по графику, утвержденному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При прекращении подачи технологического продукта, газа, пара, воды, электроэнергии, воздуха, неисправности системы противоаварийной и противопожарной защиты, при возникновении опасной ситуации на других объектах, персонал выполняет действия и мероприятия по безопасности, указанные в ПЛА. При опасной ситуации, по указанию руководителя работ, производится оповещение и аварийная остановка объекта по ПЛА. Возобновление работ производится согласно технологическому регламенту, после устранения неисправности и проверки технического состояния установки подготовки нефти и газа (далее – УПНГ).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аварии или аварийной ситуации персонал, не привлекаемый к выполнению действий по ПЛА удаляется из опасной зоны, устанавливается режимный пропуск работников и транспорта при наличии средств защиты и искрогасителей по указанию руководителя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При неисправности системы противоаварийной и противопожарной защиты, установок пожаротушения и систем определения взрывоопасных концентраций, принимаются немедленные меры к восстановлению их работоспособности, а на время проведения ремонтных работ этих систем выполняются мероприятия ПЛА, обеспечивающие безопасную работу установки. Условия безопасности согласовывают с профессиональными аварийно-спасательными службами (далее – АСС). Технологический регламент разрабатывается на УПНГ, вспомогательные устройства и сооружения, задействованные в технологическом процессе производства.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Технический руководитель организации в каждом конкретном случае определяет производственные и технические службы организации, участвующих в разработке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38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Каждому технологическому регламенту присваивается номер, индекс или обозначение в порядке, принятом в организации, с указанием на титульном листе и в колонтитуле на всей документации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На титульном листе технологического регламента указываются: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наименование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название установки;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наименование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разработчики (организация, должность, ФИО);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индекс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40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Технологический регламент включает разделы: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общая характеристика производственного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описание технологического процесса и технологической схемы производственного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нормы технологического режима;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контроль технологического процесса;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основные положения безопасности пуска и остановки производственного объекта при нормальных условиях и при опасной ситуации;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краткая характеристика технологического оборудования, регулирующих и предохранительных клапанов, и других устройств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перечень нормативно – технической документации;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технологическая схема производства продукции (графическая часть);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ситуационный план размещения технических устройств установки;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внесение изменений.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Срок действия технологического регламента устанавливается по решению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Технологический регламент пересматривается или дополняется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изменении производственных и технологических условий;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 несоответствии регламента дополнительным проектным решениям и требованиям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 выявлении несоответствия условий безопасности в процессе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 неудовлетворительном качестве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В операторной, где находится обслуживающий персонал, вывешивают технологическую схему обслуживаемого оборудования. Технологическая схема ежегодно проверяется ответственным лицом на соответствие ее фактическому состоянию и переутверждается техническим руководителем объекта ППГ при внесении в нее изменений и дополнений.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Все имеющееся на установке оборудование, аппаратура и основные запорные устройства обозначаются технологической нумерацией, соответствующей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Конструкция отопительных систем и нагревательных приборов, должна обеспечивать безопасную эксплуатацию систем. Не допускается применение горючих и вредных веществ в качестве теплоносителя для отопления помещений.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Эффективность работы вентиляционных систем обеспечивается инструментальной проверкой по утвержденному графику.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В вентиляционной камере вывешивают схему системы вентиляции, на двери камеры - табличку с указанием ответственного лица за эксплуатацию вентиляционной установки.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дефектной ведомости ремонта технологической установки, оборудования, производственных помещений предусматривают проведение ремонта и проверки исправности вентиляционных установок. Не допускается принимать технологическую установку или объект из ремонта при неисправной вентиляции.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использовать помещения вентиляционных камер под складские помещения и загромождать их посторонними предметами.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48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Все помещения обеспечиваются постоянно действующей системой приточно-вытяжной вентиляции. У вентиляторов, оборудованных автоматическим запуском, вывешивают плакат с надписью: «Внимание! Пуск автоматический».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Данные о состоянии воздушной среды выводят на пункт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производственных помещениях, в которых отсутствуют датчики предельно-допустимых концентраций (далее – ПДК), автоматическое включение аварийной вентиляции осуществляют при подаче предупреждающего сигнала газоанализатора датчиков довзрывоопасной концентрации (далее - ДВК).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Опасные производственные объекты ППГ не допускается размещать: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пониженных и других участках рельефа местности с плохим естественным проветриванием;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районах с преобладающими ветрами со скоростью до 1 метров в секунду;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 длительными или часто повторяющимися штилями, инверсиями, туманами (за год более 30 – 40 процентов, в течение зимы более 50 – 60 процентов дней).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Здания и сооружения с производственными процессами, выделяющими в атмосферу вредные и горючие вещества, включающие источники аварийных выбросов этих веществ, располагают на площадках производственных объектов преимущественно с подветренной стороны от других зданий и сооружений с учетом «розы ветров» преобладающего направления.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Производственные помещения с источниками загрязнения атмосферного воздуха и источниками аварийных выбросов вредных веществ не допускается объединять в едином здании со вспомогательными, складскими и санитарно-бытовыми помещениями.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При наличии двух или более эвакуационных выходов допускается предусматривать один из них через помещения, не имеющие источников возможного выделения в атмосферу вредных веществ, в которых размещено инженерное оборудование для обслуживания указанных помещений и в которых исключено постоянное пребывание людей, если расстояние от наиболее удаленной точки помещения до эвакуационного выхода из него не превышает 25 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Не допускается предусматривать пути эвакуации людей через сооружения (помещения) и территории наружных установок, где имеются источники выделения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Для зданий, помещений и наружных установок, не имеющих источников возможного выделения в атмосферу вредных веществ, допускается предусматривать один эвакуационный выход.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Отбор проб легковоспламеняющихся и газообразных вредных веществ и реагентов осуществляется в специально отведенных для этого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Изоляцию горячих аппаратов, оборудования и трубопроводов поддерживают в исправном состоянии. Температуру на ее поверхности в помещениях поддерживают на уровне не превышающем 45 градусов Цельсия, а на открытых площадках 60 градусов Цельсия.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Для защиты от статического электричества резиновые шланги, предназначенные для налива в железнодорожные цистерны с металлическими наконечниками, заземляют медной проволокой диаметром не менее 2 миллиметров или медным тросиком сечением не менее 4 миллиметров, обвитыми по шлангу снаружи с шагом витка не более 100 миллиметров. Концы проволоки или тросика присоединяются к частям трубопровода и наконечнику пайкой или болтовым соединением.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Наконечники шлангов, быстросъемные устройства для слива и налива нефтепродуктов изготавливают из материалов или из стали с покрытием, не создающим искры.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Стояки для налива железнодорожных цистерн заземляют.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Заземляющие устройства и средства молниезащиты проверяют в соответствии с графиком, утвержденными техническим руководителем объекта ППГ с составлением акта и записью в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Ремонт оборудования выполняется в соответствии с графиками ППР и капитального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Подготовку и проведение ремонтных работ оборудования во взрывоопасных помещениях осуществляют при работающей приточно-вытяжной вентиляции.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Детали ремонтируемого оборудования промываются керосином. Более легкие жидкости и растворители применяются в соответствии с указаниями паспорта или руководства завода - изготовителя, при обеспечении дополнительных мер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Ремонтные работы производятся в защитных касках.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Объекты ППГ обеспечиваются подводом пара к местам возможного замерзания оборудования и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Паропроводы теплоизолируются, спускные устройства, дренажи утепляются.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Аппараты, трубопроводы, емкости с замерзшим дренажем не эксплуатируются.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Отогрев замерзших участков производится паром или горячей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Отогреваемый участок отключается от работающей системы. Дренажи и воздушники закрываются.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66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Промышленные площадки, дороги, лестницы, переходы очищаются от снега и льда и присыпаются песком.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Использование хозяйственно-питьевого водопровода для технического водопотребления, за исключением случаев, предусмотренных ПЛА,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69. Водоразборные точки технической воды снабжают надписями: «Для питьевых целей непригодна».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Эксплуатация канализации с неисправными или неправильно выполненными гидравлическими затворами не допускается. В каждом гидрозатворе слой воды, образующий затвор, поддерживают на высоте не менее 0,25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Колодцы промышленной канализации (и другого назначения) на территории объекта ППГ и за ее пределами содержат постоянно закрытыми. Крышки колодцев засыпают слоем песка не менее 10 сантиметров в стальном или железобетонном кольце.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Колодцы, в которых проводится работа, ограждают и около них вывешивают предупредительные знаки и плакаты с надписью: «Ведутся работы».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71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Не допускается эксплуатация промышленной канализации при неисправных или загрязненных очистных устройствах, не обеспечивающих необходимую очистку сточных 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Ловушки и отстойные пруды промышленных канализаций обеспечиваются заграждением из несгораемых материалов высотой не менее 1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Линия канализации предусматривается с задвижками.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Контрольно-измерительные приборы и автоматика (далее - КИПиА), расположенные на щитах управления КИПиА снабжают надписями с указанием определяемых и предельно-допустимых параметров.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Сигнальные лампы и специальные приборы снабжают надписями, указывающими характер сигнала.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73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КИПиА подлежат обязательной метрологической поверке и калибровке в установленном порядке согласно графиков.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При снятии средств КИПиА в ремонт, наладку или поверку осуществляют немедленную замену снятых средств на идентичные по всем параметрам.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Установка и эксплуатация неисправных КИПиА, приборов с истекшими сроками поверки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Манометры устанавливают таким образом, чтобы его показания были отчетливо видны обслуживающему персоналу, при этом шкала должна находиться в вертикальной плоскости или с наклоном вперед до 30 градусов Цельсия, с пределом измерения во второй трети шкалы. На циферблате или на корпусе манометра устанавливают красную метку, соответствующую разрешенному рабочему давлению сосуда.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установка манометров на высоте более 3 метров от уровня площадки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Ревизию КИПиА, блокировочных и сигнализирующих устройств проводят по графикам, утвержденным техническим руководителем организации с регистрацией в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Не допускается соединять линии воздуха КИПиА и технического воздуха, и делать врезки в линии воздуха КИПиА для использования воздуха в других целях.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Устройство молниезащиты объектов ППГ выполняется в соответствии с требованиями к устройству молниезащиты зданий и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На промышленных площадках не допускается подземная прокладка технологических трубопроводов, за исключением участков от входных и выходных манифольдов до ограждения.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Размещение технологических трубопроводов под зданиями и сооружениями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Наземные технологические трубопроводы размещать в открытых лотках и траншеях на отметках ниже планировочных отметок площадок, в каналах и тоннелях полузаглубленного типа по стенам и кровлям зданий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Пересечение технологических трубопроводов с железнодорожными подъездными путями не допускается, за исключением продуктопроводов к двусторонним сливоналивным железнодорожным эстакадам.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Технологическое оборудование и трубопроводы проектируют преимущественно цельносварной конструкции с минимальным количеством соединяемых элементов.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Технологическое оборудование и трубопроводы, предназначенные для эксплуатации в условиях контакта с коррозионно-агрессивными веществами, снабжается технической документацией завода-изготовителя, подтверждающей возможность их безопасной эксплуатации при проектных параметрах.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Расчетные значения толщин стенок технологического оборудования и трубопроводов, предназначенных для эксплуатации в условиях воздействия коррозионно-агрессивных веществ, принимают из условия ограничения рабочих напряжений не более 0,4 нормативного предела текучести применяемого материала с учетом минусового допуска на изготовление.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Сварные соединения оборудования и трубопроводов, сварка которых осуществляется по месту работ, подвергают термической обработке для снятия остаточных напряжений.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Технологическое оборудование и трубопроводы, предназначенные для эксплуатации в условиях контакта с коррозионно-агрессивными веществами, оснащают приборами и устройствами для контроля за коррозией и коррозионным растрескиванием.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На технологическом оборудовании и трубопроводах должны предусматриваться системы ввода ингибиторов коррозии.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Тупиковые и застойные зоны коррозионно-агрессивных технологических сред и зоны взаимного контакта разнородных металлов и сплавов при монтаже технологического оборудования и трубопроводов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88. При работах в местах, где возможно образование взрывоопасной смеси газов и паров с воздухом, применяют инструмент, изготовленный из металла, не дающего искр при ударе.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При отключении аппаратов, оборудований и трубопроводов установка заглушек производится по наряду-допуску на проведение газоопасных работ с приложением схемы установки заглушек.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Аппарат или трубопровод перед установкой заглушки освобождается от газа или продукта, продувается паром или инертным газом, отключается задвижками и охлаждается до температуры не выше 30 градусов Цельсия (или до температуры окружающей среды).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91. На хвостовике заглушки указывается номер партии, марка стали, условное давление Ру и диаметр 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заглушке без хвостовика, устанавливаемой на фланцевом соединении типа «шип-паз», номер партии, марка стали, условное давление Ру и условный диаметр Ду указываются на торцевой поверхности заглушки.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Толщина заглушки определяется расчетом на максимально возможное давление, но не менее 3 миллиметров.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Заглушки со стороны возможного поступления газа или продукта ставятся на прокладках.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Заглушки, не соответствующие параметрам, устанавливать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После окончания ремонтных работ все временные заглушки снимаются.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95. При ремонте колонн разборка тарелок производится сверху вниз. Детали тарелок складываются вне колонны.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работе в нескольких (по высоте) местах внутри колонны, между работающими бригадами оставляется одна тарелка неразобранной для предохранения от падения с высоты деталей или инструмента на работающих внизу. При этом все люки колонны открываются.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При очистке теплообменника или конденсатора механическим способом, с противоположной стороны делается ограждение и вывешивается предупреждающий плакат: «Опасная зона».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97. Очистка теплообменника, холодильника гидравлическим или химическим способом осуществляется с применением средств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Оборудование, подлежащее ремонту, охлаждается до 30 градусов Цельсия.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оборудование работало при отрицательной температуре, оно отогревается.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По каждому производству разрабатывается перечень газоопасных работ и утверждается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местах проведения газоопасных работ устанавливаются предупреждающие и запрещающие знаки безопасности, выставляются посты в целях исключения пребывания посторонних лиц в опасной зоне.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Газоопасные работы выполняются бригадой в составе не менее двух работников. Члены бригады обеспечиваются средствами индивидуальной защиты, специальной одеждой, специальной обувью, инструментом, приспособлениями и вспомогательными материалами.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100. К огневым работам относятся операции, связанные с применением открытого огня, искрообразованием и нагреванием до температуры воспламенения материалов, продуктов (электросварка, электрогазосварка, бензорезка, паяльные работы, механическая обработка металла с выделением искр и тому подобное).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Проведение временных огневых работ в производственных помещениях и на наружных установках допускается только после оформления письменного разрешения руководителя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100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101. При ведении огневых работ внутри аппаратов и резервуаров, оформляются наряд-допуск на огневые работы и на проведение газоопасных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102. Работа сварщиков внутри емкостей и аппаратов дублируется снаружи наличием сменного состава (по одному на каждого сварщика), имеющих при себе те же средства индивидуальной защиты, что и работающие внутри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Сварочные работы в замкнутом пространстве проводятся в шланговом противогазе.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одновременная работа газосварщика и электросварщика внутри аппарата, сосуда, емкости, колодца.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103. Подключение сварочных аппаратов осуществляется электротехническим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Сварщики, работающие на высоте, снабжаются предохранительными поясами и сумками для электродов и огарков.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Работы в сырых местах (емкостях, аппаратах и других технических устройствах), для защиты от поражения электротоком, производятся электросварщиками при наличии резиновых ковриков, диэлектрических перчаток и галош.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104. Баллоны со сжиженным газом и кислородом устанавливаются на расстоянии: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менее 10 метров от места производства огневых работ, источников открытого огня и сильно нагретых предметов;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менее 5 метров между собой.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Баллоны с сжиженным газом и кислородом надежно укрепляются и защищаются от повреждения, воздействия солнечных лучей, источников тепла.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105. При расположении обслуживаемого оборудования (аппараты, приборы, люки, задвижки и другое) на высоте более 1,8 метра, для доступа к нему, устраивают стационарные лестницы и площадки с ограждением.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доступа к редко обслуживаемому оборудованию, находящемуся на высоте не более 3 метров, допускается устройство лестниц с уклоном 60 градусов.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106. Для выполнения работ на высоте используют инвентарные леса и приспособления, обеспечивающие безопасное проведение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использование приставных лестниц, закрепляемых за трубопроводы, для проведения ремонтных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107. Производство земляных работ на территории газоперерабатывающего производства осуществляется при наличии наряда-допуска на производство работ и плана расположения подземных коммуникаций в зоне их выполнения.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рытье траншей в местах прохода людей или проезда автотранспорта устанавливают ограждения. На ограждении устанавливают предупреждающие знаки или надписи, а в темное время суток - сигнальное освещение.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108. Для обеспечения бесперебойной работы КИПиА в зимнее время до наступления холодов: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проверяют исправность теплоизоляции импульсных линий, разделительных сосудов и приборов;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производят заполнение их незамерзающей жидкостью, предварительно убедившись в их герметичности;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проверяют исправность и надежность работы системы обогрева приборов.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109. Производить работы, связанные с ударами, подтяжкой, креплением болтов и шпилек на аппаратах, трубопроводах и насосах, находящихся под давлением не допускается.</w:t>
      </w:r>
    </w:p>
    <w:bookmarkEnd w:id="6"/>
    <w:bookmarkStart w:name="z11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подготовке газа</w:t>
      </w:r>
    </w:p>
    <w:bookmarkEnd w:id="7"/>
    <w:bookmarkStart w:name="z12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110. Перед вводом в эксплуатацию УПНГ проверяют исправность оборудования, трубопроводов, арматуры, металлоконструкций, заземляющих устройств, КИПиА, блокировок, вентиляции, канализации, СИЗ и средств пожаротушения, вытесняют воздух из системы инертным газом или углеводородным газом на свечу. Конец продувки определяют анализом выходящего газа - при содержании кислорода не превышающем 1 процент.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Пуск установки осуществляют в соответствии с утвержденным технологическим регламентом и при наличии укомплектованной бригады специалистов и взрывозащищенных средств связи под руководством ответственного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111. Скорость изменения параметров устанавливается технологическими регламентами по пуску, эксплуатации и остановке установок, утвержденными техническим руководителем объекта ППГ, в соответствии с руководствами по эксплуатации оборудования завода-изготовителя.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112. Показания КИПиА, находящихся на щите в операторной, периодически проверяют дублирующими приборами, установленными непосредственно на аппаратах.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113. Не допускается эксплуатация аппаратов, емкостей и компрессоров и насосов при отсутствии или неисправном состоянии средств автоматизации, контроля и системы блокировок, указанных в паспорте завода-изготовителя и инструкции по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114. Не допускается включать в работу резервные горячие насосы без предварительного нагрева и эксплуатировать их с неисправной системой охлаждения.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Вода, отходящая из конденсаторов и холодильников, проверяется на наличие в ней охлаждаемого продукта. В случае наличия продукта аппарат отключают.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115. Отбор проб углеводородного газа, сжиженного газа и углеводородного конденсата производят с помощью пробоотборников, рассчитанных на максимальное давление продукта в аппарате. Не допускается пользоваться пробоотборниками с неисправными вентилями и с просроченным сроком их поверки. Проверку вентилей на герметичность осуществляют по графику, утвержденному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116. В процессе эксплуатации установки должен обеспечиваться контроль за параметрами технологического цикла.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117. Аппараты, резервуары и оборудование, подлежащие вскрытию для внутреннего осмотра и очистки останавливаются, освобождаются от продукта, отключаются и отглушаются от действующей аппаратуры заглушками, пропариваются или продуваются инертным газом и проветриваются.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118. Приемный трубопровод резервуара располагают таким образом, чтобы обеспечить поступление нефтепродукта под слой жидкости с учетом уровня «мертвого остатка». Подача нефтепродукта в резервуар (емкость) падающей струей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118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119. При очистке и продувке сепараторов, аппаратов, емкостей, резервуаров, трубопроводов и оборудования, газ и пары нефтепродуктов отводятся в газосборную сеть и на факельную установку. Жидкая фаза отводится в емкости, резервуары и дренажные системы. Указанные работы выполняют при постоянном контроле загазованности, ПДК и предельно-допустимые взрывные концентрации.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119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120. Сепараторы оснащаются системой дистанционного управления и контроля, противоаварийной и противопожарной защиты, предохранительными клапанами, указателями уровня и устройством для автоматического слива нефти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очистке и продувке сепараторов запорное устройство на продувочной линии открывается постепенно и плавно.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120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121. Изоляция и защитное покрытие оборудования, аппаратов, трубопроводов, резервуаров, емкостей устанавливается согласно технической документации изготовителя. При обнаружении повреждений руководитель объекта принимает меры по его восстановлению.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122. Границы опасной зоны загазованности должны определяться приборами газометрического контроля, и обозначаться предупредительными знаками безопасности «Не входить», «Газоопасно».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123. Приборы для визуального контроля уровня технологической среды в аппаратах, емкостях, нагревательных устройствах изготавливаются из термостойкого стекла с защитой от внешнего воздействия и разрушения.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124. Включение теплообменников в работу производится при постепенном повышении температуры технологической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125. Не допускается содержание нефтепродукта в воде, отводимой из конденсаторов холодильников, а при его обнаружении аппарат отключается.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126. При прекращении работы УПНГ на длительное время или остановке на консервацию, принимаются меры для защиты аппаратов и трубопроводов от коррозии, размораживания в холодный период и от образования в них взрывопожароопасных смесей с составлением 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126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127. Давление на насосе, подающем деэмульгатор для трубной деэмульсации, создает давление, превышающее давления в системе трубопровода.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линии подачи деэмульгатора в месте соединения с трубопроводом с нефтью устанавливается запорное устройство.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128. Для сбора воды, отделившейся в процессе деэмульсации, предусматриваются очистные сооружения или оборудование для утилизации сточных 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Система канализации обеспечивает безопасный отвод объема отделившейся 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129. На площадке электродегидраторов устанавливаются предупредительные надписи и знаки безопасности об опасности электрического напряжения «Высокое напряжение - опасно для жизни».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Трансформаторы и реактивные катушки, находящиеся на верхней площадке, имеют сетчатое или решетчатое ограждение.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время работы электродегидраторов, на лестнице подъема на него, вывешивают предупреждающую надпись: «Не влезай - убьет».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Входить за ограждение во время работы электродегидратора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ограждении площадки электродегидратора устанавливается блокировка для отключения электроэнергии при открывании ограждения.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130. Электродегидратор обеспечивается устройством, отключающим напряжение при понижении уровня продукта в аппарате. Проверка блокировок производится по графику,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Заполнение нефтью электродегидратора производится по технической документации изготовителя и технологическому регламенту. Перед подачей электрического напряжения предусматривается выпуск газа и паров нефти, с соблюдением правил взрывопожаробезопасности.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131. Подача электроэнергии на установку производится электротехническим персоналом после ознакомления с записью в журнале о готовности электродегидратора к включению.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Электрическая часть установки обслуживается электротехническим персоналом, имеющим допуск на проведение работ с электроустановками напряжением выше 1000 Вольт.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132. При аварийной ситуации производится немедленное отключение электроэнергии и оповещение руководителя объекта, АСС.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Дренирование воды из электродегидраторов и отстойников производится автоматически в герметичную дренажную систему.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133. На корпусе каждого электродегидратора, вблизи лестницы, обозначается его номер, который указывается также на соответствующей панели щита управления электродегидратором (на лицевой и обратной сторонах).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134. Проверку блокировок электродегидратора проводят по графику, но не реже одного раза в год.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135. При возникновении огня на электродегидраторе напряжение немедленно снимается.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136. Оборудование с огневым подогревом оснащают техническими средствами, исключающими возможность образования взрывоопасных смесей в нагреваемых элементах, топочном пространстве и рабочей зоне печи.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137. Не допускается эксплуатация нагревательных печей при отсутствии либо неисправности: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систем регулирования заданного соотношения топлива, воздуха и водяного пара;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блокировок, прекращающих поступление газообразного топлива и воздуха при снижении их давления ниже установленных параметров, при прекращении электро - пневмопитания КИПиА;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средств сигнализации о прекращении поступления топлива и воздуха при их принудительной подаче в топочное пространство;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средств контроля за уровнем тяги и автоматического прекращения подачи топливного газа в зону горения при остановке дымососа или недопустимом снижении разряжения в печи, а при компоновке печных агрегатов с котлами-утилизаторами - систем перевода агрегатов в режим работы без дымососов;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средств подачи водяного пара в топочное пространство и в змеевики при прогаре труб;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системы освобождения змеевиков печи от нагреваемого жидкого продукта при повреждении труб или прекращении его циркуляции;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средств дистанционного отключения подачи сырья и топлива в случаях аварий в системах змеевиков.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138. Печи с открытым огневым процессом оборудуют паровой завесой, включающейся автоматически и (или) дистанционно. При включении завесы обеспечивается срабатывание сигнализации.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139. Во время работы печи обеспечивают периодический визуальный контроль за состоянием труб змеевика, трубных подвесок и кладки печи.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140. Не допускается эксплуатация печи при наличии деформации труб, деформации кладки или подвесок, других видимых неисправностей.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141. При прогаре труб прекращают эксплуатацию печи согласно режиму аварийной остановки.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142. На паропроводе или трубопроводе инертного газа, служащего для продувки змеевика печи при остановках или аварии, устанавливаются обратные клапаны и по две запорные задвижки. Между задвижками предусматривают пробный (продувочный) краник для контроля герметичности задвижки и спуска конденсата.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143. Вентили трубопроводов системы паротушения камеры сгорания печи и коробки двойников располагают в удобном для подхода месте на расстоянии не менее 10 метров от печи.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144. Трубопроводы подачи газа к неработающим форсункам отглушают.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145. Розжиг панельных горелок производят при давлении газа в коллекторах, соответствующих нормам, заданным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Розжиг блока панельных горелок производят не менее чем двумя рабочими.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146. При эксплуатации печи следят за температурой наружных стенок распределительных камер горелок и при опасном ее повышении (более 60 градусов Цельсия) отключают горелку.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появлении «хлопков» отключают горелку и прочищают сопло.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146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147. Масло для смазки компрессора и насоса применяется только при наличии заводского паспорта-сертификата на него с указанием в нем физико-химических свойств масла.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148. Остановка, ревизия и осмотр компрессорного и насосного оборудования проводятся согласно руководства завода-изготовителя.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149. Конструктивное исполнение и схемы подключения насосов для перекачки токсичных жидкостей должны предусматривать их полное опорожнение, промывку и дегазацию при подготовке к ремонтно-профилактическим работам. в герметичную, закрытую дренажную систему.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150. Насосная станция предназначается для: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перекачки продукции скважин от дожимной насосной станции;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технологические перекачки на УПНГ;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внутрирезервуарные перекачки;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перекачка товарной нефти от УПНГ.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151. Для перекачивающих насосов, предусматривается дистанционное отключение и установка на линиях входа и нагнетания запорных или отсекающих устройств, с дистанционным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152. При пуске и остановке насоса проверяется правильность открытия и закрытия соответствующих задвижек. Не допускается пуск поршневых насосов при закрытой задвижке на нагнетательной линии.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153. Уплотнения насосов должны обеспечивать герметичность в течение производственного процесса для данной технологической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насосе предусматривается автоматическое устройство, включающее резервный масляный насос для обеспечения герметизации.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154. Все насосы обеспечиваются поддонами и дренажными устройствами для отвода дренируемого продукта в закрытую систему утилизации, с выводом сигнала верхнего уровня в операторное помещение (диспетчерский пункт).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155. При очистке и продувке насосов жидкости отводятся за пределы помещений по трубопроводам в герметичную емкость, а углеводородные пары и газы в газосборную систему. Расположение трубопроводов производится с учетом безопасного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156. На трубопроводах, указывается назначение и направление движения потока жидкости, на насосах обозначение и нумерация согласно технологической схеме, на насосах и электродвигателях направление вращения в режиме нагнетания.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157. Арматуру на насосы выбирают по условному давлению в соответствии с паспортом насоса и характеристикой трубопровода. На нагнетательной линии центробежного насоса устанавливается манометр и обратный клапан, а на нагнетальной линии поршневого насоса устанавливается манометр с предохранителем (гасителем) пульсации и предохранительный клапан.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158. Выступающие детали движущихся частей насосов (шпонки валов) и вращающихся соединений должны быть закрыты кожухами по всей окружности и длине вращения. Не допускается пуск в работу и эксплуатация насосов при отсутствии ограждения на вращающихся частях.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159. При эксплуатации насосов обеспечивается контроль давления нагнетания и других параметров, характеризующих его техническое состояние. Не допускается работа насоса с неисправными или не прошедшими своевременную поверку КИПиА.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160. Смазка движущихся частей, устранение пропусков в сальниках, торцевых уплотнениях и в соединениях трубопроводов при работающем насосе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Смазка движущихся частей работающего насоса допускается при наличии соответствующих приспособлений, обеспечивающих безопасные условия работы. Подшипники насосов регулярно смазываются. Не допускается перегрев подшипников выше установленной нормы. Температура подшипников контролируется.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161. На насосе, подающем масло на торцевые уплотнения, предусматривается блокировочное устройство, включающее резервный масляный насос при падении давления масла.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смазки насоса и арматуры применяются незамерзающие масла.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охлаждения корпусов подшипников и герметизаторов применяются незамерзающие жидкости (антифриз).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смотровые устройства, соединенные с канализацией.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162. При эксплуатации насосов обеспечивается постоянный контроль за герметичностью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163. При обнаружении неисправности, нарушающей безопасный режим работы насоса, производится его остановка и ремонт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Ремонт насоса, связанный с его вскрытием, проводится после остановки, отключения электроэнергии, снижения давления до атмосферного, закрытия запорной арматуры и установки заглушек.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164. Электродвигатель насоса, после его отключения, обесточивается в распределительном устройстве в двух местах (отключением рубильника и снятием плавкой вставки предохранителя).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кнопке пускателя электродвигателя и в распредустройстве вывешиваются предупреждающие плакаты: «Не включать - работают люди».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Предупреждающие плакаты снимаются с разрешения ответственного лица, ответственного за проведение ремонта, указанного в наряде-допуске.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165. Ремонт компрессорного и насосного оборудования проводится согласно руководства завода-изготовителя.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166. Резервный насос должен находиться в постоянной готовности к пуску. Перед переключением с работающего насоса на резервный, проверяются правильность открытия соответствующих задвижек и подготовленность насоса к пуску.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167. При перекачке застывающих нефтепродуктов, соблюдаются условия: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непрерывности работы технологического процесса перекачки;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теплоизоляция и обогрев насосов и трубопроводов;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наличие систем продувки и дренажа насосов и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168. Планово-предупредительный ремонт насосов, установленных на открытых площадках, проводится в теплое время года или с устройством обогреваемых временных укрытий.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169. В помещение и на открытой площадке насосной устанавливаются стационарные газосигнализаторы, а также датчики контроля довзрывных концентраций с выводом показаний на пульт оператора.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170. Помещение насосной оборудуется не менее двумя выходами, двери и окна должны открываться наружу. Устройство порогов в дверных проемах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171. Полы и лотки в насосных помещениях промываются водой с использованием моющих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Сточные воды, содержащие горючие и вредные вещества, перед отводом в производственную канализацию очищаются.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172. Не допускается закрывать проходы для персонала и размещение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173. Помещение насосной оборудуется принудительной приточно-вытяжной вентиляцией в искробезопасной выполнений.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174. Не допускается хранить в насосной легковоспламеняющиеся и горючие жидкости.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175. Вне помещений (зданий) насосной на всасывающем и нагнетательном трубопроводе должны быть установлены запорные арматуры.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176. Помещение насосной оборудуется стационарными грузоподъемными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177. Для насосов (группы насосов), перекачивающих горючие продукты, предусматривают их дистанционное отключение и установку на линиях входа и нагнетания запорных или отсекающих устройств с дистанционным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178. Для нагнетания легковоспламеняющихся жидкостей применяют центробежные насосы бессальниковые с двойным торцевым уплотнением.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179. Для сжиженных углеводородных газов применяют центробежные герметичные (бессальниковые) насосы. Допускается применение центробежных насосов с двойным торцевым уплотнением.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180. На напорном трубопроводе центробежного насоса устанавливается обратный клапан.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181. Корпусы насосов, перекачивающих легковоспламеняющиеся и горючие продукты, заземляют независимо от заземления электродвигателей, находящихся на одной раме с насосами.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182. Трубопроводы в насосных станциях располагаются в местах доступных для их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183. Для отключения насоса от всасывающих и напорных коллекторов используются задвижки. Применение для указанной цели заглушек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183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184. При остановке насоса, подачу воды, служащей для охлаждения сальников насоса, прекращают.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185. Не допускается пуск паровых насосов без предварительного спуска конденсата пара и прогрева паровых цилиндров.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186. При спуске конденсата пара и прогреве паровых цилиндров, задвижка на выкидном трубопроводе насоса находится в открытом положении.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187. При сдвиге поршня парового насоса с мертвого положения вручную осуществляется следующее: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задвижки на всасывающем и нагнетательном продуктопроводах закрываются;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паровые вентили на паропроводах поступающего и отработанного пара закрываются;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давление снимается.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188. Тип и назначение резервуара, его оснащенность, противокоррозионные мероприятия, способ монтажа обосновывается проектом в зависимости от объемов продукции, технологического процесса, климатических условий, характеристики сред.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189. Монтаж и эксплуатация резервуаров производятся по плану организации работ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190. Перед вводом резервуара в эксплуатацию проводятся испытания на прочность и герметичность, проверяется горизонтальность наружного контура днища и геометрическая форма стенки резервуара.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191. Планировка территории размещения резервуаров предусматривает устройство твердого покрытия, обвалований, ограждений, дорог, переходов, коммуникаций, освещения в соответствии с правилами безопасности. При разборке обвалования, возникающей в связи с прокладкой или ремонтом коммуникаций, после окончания этих работ производится восстановление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192. Для входа на территорию резервуарного парка через обвалования или ограждения устанавливают лестницы-переходы с перилами, для отдельно стоящего резервуара - не менее двух, для группы резервуаров - не менее четырех.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переходить через обвалование в других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192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193. Территория резервуарных парков содержится в чистоте. Не допускается загрязнение территории нефтепродуктами, отходами. В пределах охранной зоны удаляется растительность.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194. На территории резервуарного парка в темное время суток допускается пользоваться взрывозащищенными переносными светильниками (аккумуляторными и батарейными) напряжением 12 вольт.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Включение и выключение светильников производится вне обвалования резервуарного парка.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195. Освещение и электрооборудование применяются во взрывопожаро-безопасном исполнении.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196. Не допускается складировать горючие материалы на территории резервуарной площадки. Земляные выработки и траншеи для проведения ремонтных работ ограждают, а после окончания работ засыпают с планировкой площадки.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197. Не допускается на территории и в охранной зоне резервуарных парков и отдельно стоящих резервуаров курение и применение открытого огня.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198. На территории и резервуарах размещают предупреждающие и запрещающие надписи и знаки о взрывопожароопасности, запрете курения и использовании открытого огня на объекте.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199. Верхняя площадка резервуара, имеет перила высотой не менее 1,25 метра, с бортом не менее 0,15 метра, примыкающие к перилам лестницы.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200. Для обслуживания дыхательных и предохранительных клапанов, люков и другой арматуры, расположенных на крыше резервуара, должны быть устроены металлические площадки, соединенные между собой металлическими переходами шириной не менее 0,6 метра площадки и переходы должны иметь перила высотой не менее 1,25 метра, с бортом - не менее 0,15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201. Правильность работы предохранительных, дыхательных и гидравлических клапанов проверяют по графику, утвержденному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202. За исправностью резервуарной лестницы, прочностью перил, ограждения на крыше, проводится постоянный контроль. Площадки и ступени лестницы содержатся в чистоте, очищаются деревянными лопатами от наледи и снега, соблюдая правила безопасности, установленные для работ на высоте.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 лестницах и площадках оставлять посторонние предметы и детали оборудования, и производить их перемещение непосредственно по крыше резервуара. Во избежание нарушения прочности действующих резервуаров не допускаются работы с применением ударных инструментов (молотков, кувалд).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202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203. Проезд транспорта в опасной зоне резервуаров допускается по оформленному разрешению, выданному руководителем объекта, при наличии искрогасителя на выхлопной трубе и ограничением скорости до 5 километров в час.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Подъезд автотранспорта к эксплуатируемому резервуару допускается не более чем на 20 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204. Резервуар обеспечивается газоуравнительной системой, дыхательными и предохранительными клапанами, огнепреградителями, уровнемерами, пробоотборниками, сигнализаторами уровня, устройствами для предотвращения перелива, средствами автоматики и телеметрии, КИПиА, противопожарным оборудованием, приемораздаточными устройствами, зачистными устройствами, вентиляционными устройствами, люками, лестницами, площадками и ограждениями,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205. Арматура с дистанционным и телеметрическим управлением устанавливается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206. Назначение и обозначение запорной арматуры и других устройств для управления резервуаром и безопасного обслуживания указывают на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207. Переключение задвижек при автоматическом или ручном управлении производится в соответствии со схемой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Запорная арматура и устройства обеспечиваются указателями их положения и обозначениями, соответствующими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208. На резервуаре несмываемой краской наносится обозначение и номер, соответствующий технологической схеме, отметки и значение максимального уровня наполнения резервуара (около уровнемера и на крыше около замерного люка).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209. Номер и обозначение заглубленного резервуара указываются на установленной табличке.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210. Резервуары обеспечиваются сигнализаторами предельного уровня жидкости и аварийной сигнализацией.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211. На каждый резервуар составляют паспорт, в котором указывают сведения: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максимальный и минимальный уровни жидкости в резервуаре (в сантиметрах);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допустимая температура подогрева жидкости в резервуаре (в градусах Цельсия);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тип, количество и пропускная способность дыхательных и предохранительных клапанов;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максимальная производительность наполнения и опорожнения резервуара (в кубических метрах в час);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максимальный и минимальный допустимый уровень нефти при включенных пароводоподогревателях (в сантиметрах);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дата ввода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нормативный срок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212. Резервуары заземляют. Сопротивление заземляющего устройства резервуаров измеряют один раз в год в период наименьшей проводимости грунта. Резервуары обеспечиваются защитой от статического электричества, ее исправность проверяется по графику, утвержденному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213. Внешний осмотр заземляющих устройств проводится вместе с осмотром оборудования емкостей (резервуаров).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214. Дыхательная арматура, предохранительные и сигнальные устройства, КИПиА устанавливаются на резервуаре, в соответствии с допустимым избыточным и разреженным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215. Объемная скорость наполнения и опорожнения резервуара не должна превышать пропускную способность дыхательных клапанов.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216. Резервуары оснащаются непримерзающими дыхательными клапанами и системами обогрева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217. Не допускается эксплуатация резервуаров при обнаружении повреждений и деформаций, потеков и потения на сварных швах и теле резервуара, неисправностей КИПиА, запорной арматуры, предохранительных устройств, средств сигнализации, систем противоаварийной и противопожарной защиты, газоуравнительной системы ограждений, лестниц, площадок, до их устранения.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218. При расположении внутри резервуара парового или теплового нагревателя предусматривается устройство для отвода жидкости. Нагреватели закрепляют на опорах, соединение труб производится только сваркой.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219. Нефть в резервуарах подогревают теплоносителем, подаваемым в нагреватель. Уровень нефти над нагревателем поддерживается не менее 0,5 метра. Перед пуском теплоносителя проверяют проходимость нагревателя, удаляют конденсат.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220. Задвижки при пуске теплоносителя открывают постепенно. Герметичность подогревателей контролируют по расходу и давлению теплоносителя.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221. Температура подогрева устанавливается ниже температуры кипения нефти.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Температура нагревания контролируется, данные записываются в журнал.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заполнении резервуара нефтью, для подогрева или длительного хранения, ее уровень не превышает 95 процентов высоты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222. Отогрев арматуры резервуаров производится паром или горячей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223. Подтоварную воду удаляют из резервуаров средствами, предусмотренными технической документацией изготовителя. Во время слива подтоварной воды, не допускается вытекание нефти с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Водоспускные задвижки и сифонные краны резервуаров утепляются изоляцией из негорючего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224. При открывании люков резервуаров, измерении уровня нефти, отборе проб нефтепродукта, при спуске подтоварной воды и других работах, связанных с вскрытием резервуара и его обвязки, обслуживающий персонал находится с боковой наветренной стороны от люка.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Отбор проб производится двумя работниками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225. Работниками перед отбором проб и замером уровня нефти выполняются требования безопасности: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надеть хлопчатобумажную (антистатическую) специальную одежду и специальную обувь, проверить исправность СИЗ ОД и переносного газосигнализатора;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проверить исправность устройств для замера уровня, отбора и переноса проб;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провести совместно с лаборантом контроль воздушной среды переносным газоанализатором на месте работ до и после открытия люка;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 крыше резервуара допускается передвижение по трапам, движение непосредственно по крыше резервуара не допускается;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во время закачки и откачки нефти не допускается нахождение на крыше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отбор проб и замер уровня нефти в резервуаре производится при закрытой задвижке на газовой обвязке газоуравнительной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не допускается находиться над открытым люком во избежание отравления вредными парами и газами;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при замере уровня нефти в резервуаре замерное устройство двигается по направляющей колодке, плавно, без рывков и ударов для исключения искрообразования;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спуск и подъем замерного устройства производится в хлопчатобумажных перчатках;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из пробоотборника пробы переливаются в герметичный сосуд;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не допускается попадание в резервуар посторонних предметов;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не допускается сливать нефть и нефтепродукты в резервуар через замерный люк;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при открытии и закрытии крышки люка не допускаются ее удары;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в темное время работники используют аккумуляторные или батарейные светильники во взрывозащищенном исполнении и включают их за пределами обвалования или на расстоянии не менее 20 метров от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не допускается включение и выключение, ремонт и замена лампы светильников, батареи, аккумулятора в опасной зоне.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226. Пробы допускается отбирать через замерный люк не раньше, чем через два часа после окончания закачки нефти в резервуар.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227. Замерный люк на резервуарах обеспечивается герметичной крышкой с устройством для открывания и искробезопасным уплотнением.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окончания замера уровня или отбора проб крышку замерного люка закрывают, запрещая падения, удара и искрообразования.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228. Основание резервуара защищается от размыва поверхностными водами, для чего обеспечивают постоянный отвод воды по канализации к очистным устройствам.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229. Резервуары, находящиеся в эксплуатации, подлежат техническому освидетельствованию и диагностике, позволяющим определить техническое состояние, вид ремонта, остаточный срок эксплуатации с выводом из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Очистка резервуара от отложений производится с применением специальных технических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230. Отвод жидкости после зачистки резервуаров в канализацию не допускается. Сточные воды, образующиеся при зачистке резервуаров, отводятся по отдельному трубопроводу в шламонакопители для утилизации и нейтрализации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231. Включение в работу резервуаров после освидетельствования, ревизий и ремонта производится на основании акта приемки с письменного разрешения технического руководителя.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232. Если по замерам или другим данным обнаруживается, что нарушен нормальный режим наполнения или опорожнения резервуара, принимают меры по выяснению причины нарушения и его устранению. В аварийных случаях операции останавливают в соответствии с технологическим регламентом и 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233. Наполнение или опорожнение резервуара допускается после того, как обслуживающий персонал проверит соответствие положения задвижек, связанных с перекачкой. Открытие и закрытие задвижек производится плавно.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производить одновременные операции с задвижками по отключению и включению действующих резервуаров.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234. Автоматическое переключение задвижек в резервуарном парке производится при условии защиты трубопроводов от превышения 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235. При наличии электроприводных задвижек с местным или дистанционным управлением предусматривается сигнализация, указывающая положение запорного устройства задвижки.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236. Не допускается закачивать в резервуары продукт с упругостью паров превышающей проектную.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237. Эксплуатация подземных резервуаров производится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Световые люки во время эксплуатации закрывают крышками на прокладках. Открывать их допускается для вентиляции на время ремонта или очистки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Высота вентиляционных труб составляет не менее 2 метров от уровня верхнего покрытия.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Арматура, расположенная в камерах (шахтах) подземных емкостей, обеспечивается дистанционным управлением. Для спуска в камеру устанавливают стационарные металлические лестницы.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Камеры обеспечиваются дефлектором.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237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238. Резервуары имеют электрозащиту и молниеотводы, а также защиту от коррозии.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239. Ремонтные, монтажные и строительные работы на территории резервуарного парка, связанные с применением огня (сварка, резка) должны производиться под руководством ответственного работника, с письменного разрешения технического руководителя предприятия.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240. Работы внутри емкости должны производиться бригадой в составе не менее трех человек: один - производящий работы, двое - наблюдающих. Производить работы в одиночку, без наблюдающих,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241. Наблюдающие должны быть в таком же снаряжении, как у работающего в емкости, аппарате и быть готовыми оказать ему немедленную помощь.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242. Во время производства работ внутри резервуара, емкости или аппарата наблюдающие должны находиться снаружи, вести непрерывное наблюдение за работающим, за исправным состоянием шланга воздуходувки, нахождением заборного патрубка в зоне чистого воздуха и не допускать перегибов шланга.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243. Заборный патрубок шланга противогаза должен быть выведен в зону чистого воздуха по направлению, противоположному направлению ветра и закреплен. Шланг следует располагать таким образом, чтобы исключить опасность прекращения доступа воздуха из-за его перегибов, перекручиваний, пережатий.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244. При работе в емкости надевается предохранительный пояс с крестообразными лямками и прикрепленной к нему прочной сигнально-спасательной веревкой, свободный конец которой должен быть выведен наружу и находиться в руках у наблюдающего.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245. При обнаружении каких-либо неисправностей (прокол шланга, остановка воздуходувки, обрыв спасательной веревки и тому подобное), а также при попытке работающего в емкости снять шлем – маску противогаза, работы внутри емкости должны быть немедленно приостановлены, а рабочий извлечен из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245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246. Работы внутри емкости, аппарата с применением открытого огня допускаются только с письменного разрешения руководителя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247. Трубопроводы УПНГ закрепляются с учетом воздействия вибрации для эффективного и безопасного отвода технологической среды в резервуар или аварийную емкость.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Отвод нефти и нефтепродуктов в опасной ситуации производится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248. После окончания подготовительных мероприятий (пропарки, промывки и проветривания) по подготовке к вскрытию, проводится анализ воздуха внутри резервуара или аппарата на содержание углеводородов и кислорода с записью в наряде-допуске.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249. Отбор воздуха для анализа из резервуаров с плавающей крышей или понтоном производится из нижней части резервуара под понтоном и из верхней - над понтоном.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250. Трубопроводы, связанные с подлежащими вскрытию аппаратами, резервуарами и оборудованием, отсекают при помощи заглушек. При этом в журнале делают отметку о времени их установки и снятия, с указанием регистрационного номера заглушки.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251. При подготовке аппаратов, резервуаров и оборудования к осмотру и очистке, сброс нефтепродуктов в промышленную канализацию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252. Люки на аппаратах вскрываются сверху вниз, чтобы через аппарат не создавался ток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253. Крышки люков оборудования, аппаратов, сосудов, резервуаров, емкостей открываются с применением средств механизации, предназначенных для безопасного открытия и фиксации.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254. Резервуары и аппараты, нагретые в процессе подготовки, перед спуском в них людей, охлаждаются до температуры, не превышающей 30 градусов Цельсия.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255. При проведении работ в резервуарах и аппаратах при температуре 30 - 50 градусов Цельсия (не выше) предусматриваются дополнительные меры безопасности: непрерывная продувка свежим воздухом, применение асбестовых костюмов, теплоизолирующей обуви, частые перерывы в работе, обеспечивающие безопасное проведение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256. Не допускается сброс с высоты вниз грязи, твердых отложений, извлекаемых из резервуаров и аппаратов во время их очистки.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этой цели применяются устройства малой механизации.</w:t>
      </w:r>
    </w:p>
    <w:bookmarkEnd w:id="8"/>
    <w:bookmarkStart w:name="z267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переработке газа</w:t>
      </w:r>
    </w:p>
    <w:bookmarkEnd w:id="9"/>
    <w:bookmarkStart w:name="z268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257. При выборе технологических процессов, производственного оборудования и сооружений должны предусматриваться меры, обеспечивающие исключение возможности взрывов при регламентных значениях технологических параметров производственных процессов; определяться необходимые средства и способы, исключающие выход параметров за регламентированные пределы, включая средства автоматического регулирования и противоаварийной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258. Системы противоаварийной защиты взрывоопасных технологических процессов выполняются с возможностью: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предупреждения образования взрывоопасной среды в технологическом оборудовании при всех возможных режимах его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безопасной остановки производства при аварийных ситуациях.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259. Для каждого взрывоопасного производства, участка, установки проектом определяются: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взрывоопасные зоны и их классы, категории и группы взрывоопасных смесей, которые могут образоваться при аварийных ситуациях;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категории помещений по взрывной и пожарной 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260. Электрооборудование, средства КИПиА, устройства освещения, сигнализации и связи, предназначенные для использования во взрывоопасных зонах, предусматривают во взрывозащищенном исполнении с уровнем защиты, соответствующем классу взрывоопасной зоны, и видом взрывозащиты, соответствующем категориям и группам взрывоопасных смесей.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качестве переносного освещения применяют взрывозащищенные светильники, напряжением не более 12 Вольт. Исполнение технических средств связи предусматривается в соответствии с классом зон во взрывоопасных помещениях.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261. Проектными решениями предусматривается применение инертных газов для вытеснения горючих паров и газов, регламентируются способы и определяются средства контроля за содержанием кислорода и предотвращения образования его опасных концентраций в технологических установках и трубопроводах.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262. При выявлении опасных концентраций сероводорода (выше ПДК):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немедленно принимаются меры по выводу людей из опасной зоны;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ставятся в известность профессиональной аварийно-спасательной службы и диспетчера объекта ППГ;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месте образования опасной концентрации сероводорода вывешиваются предупреждающие плакаты: «Не входить - загазовано».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263. Сброс газов, содержащих сероводород (кислых газов), в исключительных случаях (при авариях), осуществляется по отдельной факельной системе.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264. В помещениях, где возможен разлив сероводородсодержащих жидкостей, в постоянной готовности к немедленному использованию содержатся устройства для их смыва.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265. Не допускается осуществлять слив жидкостей, содержащих сероводород и вредные вещества, в открытую систему канализации без предварительной нейтрализации.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265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266. На производственных объектах, где возможны проливы токсичных жидкостей, должен находиться в готовности, запас нейтрализующего раствора и технические средства для его оперативного применения. Количество и состав нейтрализующего раствора определяются объемами возможных проливов и свойствами токсичных компонентов технологических жидких сред.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266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267. Для предотвращения возникновения взрывоопасных смесей в аппаратной, при работающем блоке разделения газа осуществляют: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постоянной работы приточно-вытяжной вентиляции вентилятора каналов;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проведения систематического анализа воздушной среды в помещении аппаратной с помощью газоанализаторов-сигнализаторов. Данные о состоянии воздушной среды выводят на пульт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268. При увеличении содержания горючих газов выше 1 процента (объемных), подают газообразный азот и включают вытяжную вентиляцию помещения аппаратной.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269. Дезодоризацию (уничтожение запаха после ликвидации проливов) в помещении производят путем вентиляции воздуха и обработки поверхностей 1 процентным водным раствором марганцовокислого калия (перманганата калия).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269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270. Наземные емкости для хранения сероводородсодержащих жидкостей с азотным дыханием оборудуются устройствами для дистанционного замера уровня жидкости, сигнализаторами предельного верхнего уровня, устройствами для автоматического прекращения подачи жидкости при достижении предельного уровня.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271. Управление задвижками, расположенными в колодцах, предусматривается с поверхности земли, с использованием приспособлений.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271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272. Обвязка технологического оборудования предусматривается с возможностью продувки аппаратов и коммуникаций, перед ремонтом, очищенным природным или инертным газом для вытеснения сероводородсодержащих паров и 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273. Работы по пуску и эксплуатации технологических установок проводятся под наблюдением работников АСС.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274. Методы, периодичность и точки контроля коррозии для каждого вида оборудования и трубопроводов утверждаются техническим руководителем.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275. В объем технического контроля оборудования и трубопроводов, эксплуатируемых в условиях агрессивного воздействия серосодержащих сред, согласно технологическому регламенту, утвержденному техническим руководителем объекта ППГ, включается измерение толщины стенок: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первые полгода эксплуатации - не реже одного раза в месяц;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дальнейшем, в зависимости от фактического коррозионного состояния оборудования - не реже одного раза в квартал.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276. Аппараты, резервуары и оборудование, периодически подвергаются профилактическому осмотру, очистке, техническому диагностированию и ремонту согласно графикам, утвержденным техническим руководителем объекта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277. Технологическое оборудование и трубопроводы оснащаются приборами автоматического управления и контроля, с выводом на пульт оператора, и регулирующей аппаратурой с дистанционным и автоматическим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Дополнительно предусматривают установку приборов контроля и систем ручного управления технологическими процессами непосредственно у оборудования для местного контроля и пусконаладочных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278. Уровень оснащения средствами автоматического управления и контроля технологических процессов для технологических установок должен обеспечивать: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контроль характеристик, объема сырья, готовой продукции и энергетических ресурсов;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автоматическое регулирование, дистанционного контроля и сигнализации при отклонении от технологических параметров;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автоматическое и дистанционное отключение оборудования при аварийных ситуациях;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автоматическую защиту оборудования, включая сброс продукции в системы утилизации при аварийном отклонении от технологических параметров;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поддержание рабочего состояния КИПиА при посадках или отключении электроэнергии;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сигнализацию на пульт диспетчера о положении основной отсекающей арматуры и о работе (остановке) насосно-компрессорного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передачи на пульт диспетчера аварийного сигнала.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279. Для обеспечения повышенной надежности работы систем автоматизации, управления, контроля и аварийной защиты технологических процессов и производственного оборудования должны предусматриваться: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ресиверы воздуха контрольно-измерительных приборов с запасом воздуха не менее чем на один час работы технологических 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индивидуальные ресиверы воздуха КИП приборов для арматуры с пневмоприводом, обеспечивающие аварийную остановку и разгрузку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аварийное резервное электроснабжение (для аварийной сигнализации, управления, контроля, освещения) не менее чем на один час работы от автономного источника (аккумуляторной батареи).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280. Для питания пневматических приборов систем автоматического регулирования и управления нормального исполнения используют воздух или товарный газ, осушенный и очищенный в соответствии с требованиями технической документации завода-изготовителя указанных приборов. Использование для этих целей газов, содержащих токсичные и коррозионно-активные вещества,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281. Устройства для отбора проб технологических сред, для установки датчиков регулирующих и контрольно-измерительных приборов изготавливают из материалов, соответствующих условиям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проектных решениях предусматривают проведение монтажа указанных устройств на оборудовании до его испытаний на прочность и герметичность.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282. Датчики ПДК вредных веществ устанавливают в рабочей зоне на открытых площадках технологических установок, в производственных помещениях, включая помещения (укрытия) блочно-комплектных установок (далее - БКУ) с постоянным пребыванием обслуживающего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производственных помещениях датчики ПДК устанавливают в местах преимущественного пребывания персонала в количестве не менее одного датчика на 200 квадратных метров площади, но не менее одного датчика на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ПДК устанавливают на расстоянии не менее 3 метров от воздухоподающих устройств приточной вентиляции и не менее 1 метра от возможных источников утечки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ПДК на открытых площадках устанавливают по периметру площадки технологического оборудования, содержащего вредные вещества, на расстоянии до 3 метров от оборудования, не более 20 метров друг от друга и на высоте 0,5 метра от поверхности земли (пола).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ПДК допускается устанавливать в один ряд по линии территориального примыкания площадок технологического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283. ДВК горючих газов и паров устанавливают в производственных помещениях, включая помещения БКУ и укрытия.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заглубленных помещениях и приямках с технологическим оборудованием на территории взрывопожароопасной установки, куда возможно проникновение взрывоопасных газов и паров извне, в заглубленных складских помещениях при хранении в них ЛВЖ и горючих газов устанавливают по одному датчику ДВК на каждые 100 квадратных метров площади, но не менее одного датчика на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помещениях компрессорных станций датчики ДВК устанавливают у каждого перекачивающего агрегата в местах наиболее вероятных источников выделения взрывоопасных газов и паров, но не далее 3 метров от источника (по горизонтали).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групповом размещении агрегатов устанавливают не менее одного датчика ДВК на каждые 100 квадратных метров площади.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284. При расположении технологического оборудования с источниками возможного выделения газов и паров в многоэтажных производственных помещениях с несплошными и решетчатыми междуэтажными перекрытиями, каждый этаж рассматривают как самостоятельное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ДВК в помещениях устанавливают с учетом плотностей газов и паров (включая поправки на температуру воздуха):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над источником (при выделении легких газов с относительной плотностью по воздуху менее 0,8 градусов Цельсия);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высоте источника или ниже него (при выделении газов с относительной плотностью по воздуху от 0,8 до 1,5 градусов Цельсия);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более 0,5 метров над полом (при выделении газов и паров с относительной плотностью по воздуху более 1,5 градусов Цельсия).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285. Датчики ДВК устанавливают во взрывоопасных зонах следующих установок: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технологических установок, содержащих горючие газы или ЛВЖ;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резервуаров для хранения сжиженных углеводородных газов (далее - СУГ);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эстакад для налива ЛВЖ и СУГ и слива сжиженных углеводородных газов;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газонаполнительных станций СУГ;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насосно-компрессорных установок ЛВЖ, СУГ и горючих газов, находящихся на открытых площадках.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286. На открытых площадках насосных и компрессорных установок, резервуарных парков СУГ, технологических установок датчики ДВК устанавливают по периметру на расстоянии не более 20 метров друг от друга, но не менее трех датчиков, в том числе при индивидуальном размещении технологических аппаратов, оборудования и резервуаров.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эстакадах слива и налива СУГ устанавливают один датчик ДВК на два наливных стояка на расстоянии не более 20 метров друг от друга вдоль эстакады. При двусторонней наливной эстакаде с полом, имеющим отверстия, - по одному датчику на четыре стояка.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газонаполнительных станциях СУГ устанавливают по одному датчику ДВК у каждого газонаполнительного узла на расстоянии не более 5 метров от узла наполнения со стороны подхода обслуживающего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ДВК устанавливаются на открытых площадках технологических печей исходя из возможной загазованности их от расположенных вблизи взрывопожароопасных установок. Расстояние установки датчиков от печей 15 метров и не более 20 метров друг от друга.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Датчики ДВК на открытых площадках устанавливаются на высоте 0,5-1,0 метра от поверхности земли (пола).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287. Подача предупреждающего светового и звукового сигналов газосигнализаторов обеспечивается при достижении ПДК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Подача предупреждающего светового и звукового сигналов газосигнализаторов обеспечивается при концентрации горючих газов 20 процентов и аварийного - при 50 процентах нижнего концентрационного предела взрываемости (далее - НКПВ) (с автоматическим отключением оборудования).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288. В помещениях с постоянным пребыванием обслуживающего персонала предупреждающий и аварийный сигналы подают по месту установки датчика и у выхода внутри помещения. Допускается подавать общий звуковой сигнал на все помещение. В помещениях с периодическим пребыванием персонала - у входа вне помещения.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289. На открытых площадках предусматривают предупреждающую и аварийную световую и звуковую сигнализацию от каждого или группы датчиков по месту установки датчиков и в помещениях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открытых площадках технологических печей ППГ предусматривают дополнительную выдачу управляющего сигнала датчиками ДВК для автоматического отсекания подачи топливного газа при концентрации горючих веществ 50 процентов НКПВ, включения паровой завесы и подачи пара в печь.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290. Датчики газосигнализаторов и сигнальная аппаратура, устанавливаемые во взрывоопасных помещениях и во взрывоопасных зонах открытых установок, выполняют во взрывозащищенном исполнении, соответствующем категориям и группам взрывоопасных смесей.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291. Технические характеристики и условия монтажа датчиков обеспечивают их работоспособность в возможном диапазоне температур воздушной среды при нормальной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292. Основная погрешность газосигнализаторов ДВК допускается не более 5 процентов НКПВ.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293. Соблюдение порядка пуска установок производится согласно технологического регламента. Наладить циркуляцию абсорбентов в системе перед подачей газа. Обеспечить соблюдение правил безопасности персоналом при работе с хладагентами.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294. Газ на сероочистку подается без наличия в нем конденсата.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нормальной работы блока осушки обеспечивается равномерная подача газа. За работой автоматического регулятора уровня в абсорбере, который отводит насыщенный раствор на регенерацию, устанавливают постоянный контроль.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295. Во время приготовления раствора амина верхний люк емкости закрывают. При нарушении герметичности оборудования, аппаратуры и трубопроводов и невозможности отключения аварийного участка, установку останавливают согласно 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296. Перед производством ремонта аварийного участка установку продувают инертным газом на «факел». Пуск установки работы, связанные с приемом кислых газов, проводят в присутствии работников газоспасательной службы. Трубопроводы, по которым транспортируется сероводород, окрашивают в желтый цвет или на них наносят желтые кольца.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297. Перед розжигом топок подогревателя и реактора генератора продувают топки воздухом в течение 15 минут на свечу и выполняют контроль пробы воздуха из топок на отсутствие взрывоопасной смеси. Во избежание образования взрывной смеси в топках реактора генератора и подогревателей обеспечивают регламентное соотношение подачи воздуха и газа в топки с помощью дозирующего устройства. Розжиг горелок проводят при помощи запальника. Стекла смотровых окон очищают от загрязнений. Гидрозатворы периодически очищают от отложений. Не допускается залив серы в хранилище (дегазатор) свободно падающей струей.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298. При разливе серы не допускается вставать на застывшую серу, стоять над открытым люком хранилища серы, находиться вблизи желоба для разлива серы.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Замер уровня серы в приямке хранилища производят через приспособленный для этого штуцер, не открывая люка, с применением СИЗ ОД органов дыхания и светильников во взрывозащищенном исполнении.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Наблюдать за разливом серы следует, находясь с наветренной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Отбор проб паровой фазы над серой осуществляют в пробоотборники, выполненные из диэлектрического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299. Не допускается в помещении насосной по перекачке жидкой серы разлив продукта. Полы и лотки насосной промываются водой в промышленную канализацию.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работе с расплавленной серой соблюдают осторожность во избежание получения ожогов и отравления парами сероводорода.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300. Выгрузку серы из форм производят только после полного застывания серы. При погрузочно-разгрузочных работах, связанных с образованием серной пыли, работники используют респираторы.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301. Не допускается применение сжатого воздуха для очистки поверхностей от серной пыли.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302. Работники, занятые в процессах налива, разработки и отгрузки серы, обеспечиваются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303. Во время работы применяемую спецодежду полностью застегивают, брюки одевают поверх сапог и завязывают на голенищах; надевают защитные очки и каски.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304. Работу по наливу жидкой серы по площадкам, разработке и погрузке комовой и гранулированной серы регистрируют в журнале проведения работ повышенной 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305. При наливе жидкой серы не допускается: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выполнять работы внутри обвалования (опалубки) площадки (карт) до ее полного застывания;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вход работников внутрь обвалования (опалубки) площадки ранее чем через 12 часов после последнего налива жидкой серы;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подходить к разливному крану (пилону) ближе 30 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306. Перед началом разработки площадки хранения серы производят контрольное забуривание, чтобы убедиться в полном ее застывании.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307. Заход работников на площадки хранения серы осуществляется по лестницам (трапам).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308. Заезд техники на площадки хранения серы осуществляется по насыпи, выполненной из комовой серы под углом не более 35 градусов к основанию площадки.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309. Транспортную технику располагают от края площадки на расстоянии не меньшем полуторократной длины вылета ковша экскаватора.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310. Подвижной транспорт, перевозящий серу, перед отправкой, промывают и очищают.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311. Перед вскрытием все аппараты, агрегаты и трубопроводы, содержащие сероводород, продувают инертным газом в линию «газ на факел».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312. Перед вскрытием реакторов генераторов их охлаждают до 30 градусов Цельсия, продувают воздухом до положительных результатов контроля на отсутствие вредных веществ в концентрациях выше ПДК.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312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313. Не допускается наличие серы в газовых камерах реакторов генераторов.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314. Перед пуском установки: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газовые трубопроводы печи продувают топливным газом на факельную линию;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проверяют исправное действие гидрозатворов;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заполняют гидрозатворы серой и расплавляют 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время пуска установки, работы, связанные с приемом кислого газа, проводят в присутствии работников газоспасательной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315. Продувка аппаратов и коммуникаций перед ремонтом проводится азотом до содержания горючих газов не более 20 процентов нижнего предела воспламенения с последующей продувкой воздухом до содержания горючих газов не более ПДК.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Продувка импульсных линий, сдувок, регуляторов на коммуникациях и аппаратах горючих газов осуществляется в атмосферу вне помещения (на свечу).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316. Работники, выполняющие все технологические операции со сжиженными газами, оснащаются защитными очками с боковыми щитками, спецодеждой и брезентовыми рукавицами.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прикасаться незащищенными руками к неизолированным сосудам со сжиженным газом.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317. Не допускается во время обслуживания установки получения гелия устранять пропуски на аппаратах и коммуникациях, находящихся под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318. После промывки воздухоразделительных колонн и других аппаратов дихлорэтаном или четыреххлористым углеродом и их последующего слива, выделившиеся пары отводят на свечу в безопасную зону вне помещения.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319. Газ, поступающий для производства технического углерода, очищается от пыли и других примесей до соответствия нормативам технологического регламента эксплуатации 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320. При нарушении герметичности, неисправное оборудование или газопровод отключают от источников поступления газа.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321. Розжиг газа, во избежание взрыва, осуществляют в следующем порядке: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реактор, генератор, камера, предварительно проверяют на отсутствие взрывоопасных смесей (проветривают или продувают);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вносят горящий факел и располагают над горелкой;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подают газ.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322. Розжиг газа производят в том случае, если концентрация взрывоопасного газа в воздухе помещения (камере), согласно результатам анализа отобранных проб либо экспресс-анализа, не превышает 20 процентов нижнего предела воспламенения.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323. Трубопроводы и аппараты, в которых производятся технологические операции с воспламеняющимися газами или саже-газовой смесью, работают под избыточным давлением, во избежание подсоса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324. При применении запорных кранов со съемными рукоятками, на квадратном хвостовике вырезают указатели направления потока.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Запорную арматуру, устанавливаемую на нагнетательном и всасывающем трубопроводах компрессора, максимально приближают к нему и располагают в зоне, удобной для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325. Соединения компрессоров и их газопроводы систематически проверяют на герметичность.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326. Забор воздуха компрессором проводят в зоне, не содержащей примеси горючих газов и пыли. Места забора воздуха защищают от попадания влаги и посторонних предметов. Всасываемый воздух очищается от механических примесей фильтрами.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Подачу газа на прием компрессора осуществляют через отделители жидкости (сепараторы), оборудованные световой и звуковой сигнализацией, блокировкой, производящей остановку компрессора при достижении предельно допустимого уровня жидкости в сепараторе.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327. Помещение компрессорной станции оборудуют постоянно действующей системой приточно-вытяжной вентиляции. Компрессоры, перекачивающие углеводородные газы, оборудуют системой автоматического отключения компрессоров при достижении концентрации углеводородных газов в помещении 50 процентов НКПВ.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328. В случае отклонения от режима работы, производят аварийную остановку компрессора.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каждой остановки компрессора, осматривают, недоступные для осмотра во время его работы, движущиеся детали и убеждаются в отсутствии превышения допустимых температур нагрева.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329. Замеченные неисправности немедленно устраняют.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330. Пуск компрессора после ревизии, ремонта и длительного вынужденного отключения (кроме резервного) производят только с письменного разрешения ответственного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331. Компрессоры, находящиеся в резерве, отключают запорной арматурой, как по линии приема, так и по линии нагнетания.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332. При ремонте компрессора, связанном с его разборкой и вскрытием, компрессор отсоединяется от всех технологических трубопроводов и линий топливного газа с помощью заглушек и продувается на факел.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наружной стороны входных дверей компрессорной вывешивают предупреждающий плакат: «Вход посторонним воспрещен».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333. Технические устройства, в которых обращается обогащенный кислородом воздух, оснащаются специальными кислородными манометрами, окрашенными в синий цвет и имеющими на циферблате надпись: «Кислород, маслоопасно».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334. При временной остановке колонны блока разделения воздуха (на период свыше 3 часов), осуществляется полный слив жидкого азота из колонны.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335. При внезапном падении давления в колонне блока разделения воздуха ниже установленного технологическим регламентом диапазона рабочих значений, осуществляют следующее: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останавливают воздушный компрессор;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снижают давление во всех коммуникациях;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докладывают о случившемся ответственному лицу.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эксплуатация блока разделения воздуха при наличии в конденсаторе, кубе (испарителе) ректификационной колонны органических соединений (масла, ацетилена) в количествах, превышающих нормы, установленные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336. Отпуск жидкого азота из блока разделения воздуха в сосуды Дьюара производят только по письменному разрешению ответственного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337. Перед пуском аппарата воздушного охлаждения после монтажа или ремонта проверяют: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исправность арматуры, КИПиА;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надежность крепления болтовых соединений крышек секций агрегатов и ограждения;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наличие заземления, согласно требованиям 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устройства электроустановок, утвержденных в установленном порядке;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наличие людей в зоне работы привода;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отсутствие обледенения лопастей в зимнее время.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338. Во время работы аппарата воздушного охлаждения не допускается: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снимать предохранительную сетку вентилятора и ограждение муфт;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производить крепление или ремонт каких-либо частей;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применение водяного орошения, не предусмотренного заводом-изготовителем.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339. При эксплуатации аппарата, люки коллектора и диффузора закрываются.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340. При подготовке аппарата к ремонту, секции освобождают от продукта и отсекаются от действующих трубопроводов с помощью заглушек.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зависимости от вида продуктов, находящихся в секциях, последние, перед вскрытием, продувают острым водяным паром или инертным газом, промывают водой и продувают чистым воздухом.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341. Регулирование угла поворота лопастей, при отсутствии дистанционного или автоматического устройства, производят только при отключенном электрооборудовании с разрывом электрической цепи электротехническим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пуск электродвигателя без предварительной установки и закрепления ограждения.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342. При утечке продукта из коммуникаций секций аппарата, к местам утечки подается водяной пар и аппарат отключается.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работе в зимних условиях, во избежание застывания продукта, устанавливается минимальный угол атаки лопастей.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остановке холодильников на длительное время, секции аппарата отсоединяют от трубопроводов и продувают сжатым воздухом или азотом во избежание размораживания.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343. Периодически, не реже одного раза в месяц, осуществляют: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очистку от грязи оребрения труб секций;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проверку лопастей вентилятора на отсутствие трещин.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эксплуатация аппарата при зацеплении лопасти вентилятора за диффузор.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обнаружении зацепления, вентилятор останавливается и производится регулирование зазора между диффузором и лопастями с помощью распорных оттяжек.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работе вентилятора следят за состоянием редуктора. При обнаружении постороннего шума в редукторе, вентилятор останавливают.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344. Комплектность конструкции технических устройств факельных систем должна обеспечивать безопасную эксплуатацию объектов ППГ.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345. Факельные системы оснащаются средствами контроля и автоматики, обеспечивающими: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автоматический, дистанционно управляемый розжиг факела;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регулирование давления топливного газа, подаваемого на дежурные горелки;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дистанционный контроль и управление факельной системой из операторной технологической установки (объекта).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Технические устройства управления, контроля и автоматизации факельных систем относятся к потребителям первой категории по надежности электроснабжения.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346. Высота факельного ствола, его размещение, расстояния между факельным стволом и прилегающими зданиями и сооружениями представляются в проектной документации и обосновываются расчетами, исходя из допустимых норм загрязнения атмосферного воздуха, допустимой плотности теплового потока и противопожарных норм.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Количество, конструкцию и способы крепления растяжек факельного ствола проектируют с условием обеспечения защиты их от возможного повреждения, в том числе транспортными средствами.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346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347. Территорию вокруг факельного ствола планируют, ограждают и очищают от растительности. В ограждении факельного ствола предусматриваются проходы для персонала и проезды для транспорта с предупреждающими надписями: «Вход посторонним запрещен».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348. Для обслуживания оборудования факельной системы предусматриваются лестницы и площадки, обеспечивающие безопасное производство работ. Лестницы и площадки устраиваются и содержатся с условием удобного и безопасного обслуживания работниками оборудования факельного ствола.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349. Не допускается устройство колодцев, приямков и других заглублений в пределах огражденной территории.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350. Для безопасной эксплуатации, контроля ио содержания факельных систем, по объекту ППГ определяются ответственные лица из числа специалистов, прошедших проверку знаний устройства и безопасной эксплуатации факельных систем.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351. Перед проведением ремонтных работ, факельную систему отсекают заглушками и продувают инертным газом с последующим контролем качества продувки.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352. Перед каждым пуском факельную систему продувают паром, инертным или углеводородным газом в атмосферу для вытеснения воздуха до содержания кислорода не более 25 процентов нижнего предела взрываемости.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352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353. В процессе эксплуатации факельных трубопроводов: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исключают возможность подсоса воздуха и образования в них взрывоопасных смесей;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исключают возможность их закупорки ледяными пробками;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обеспечивают непрерывную подачу продувочного газа в факельную систему (если технологическим процессом не предусмотрен постоянный сброс в достаточном объеме);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обеспечивают своевременное опорожнение технических устройств для улавливания и сбора конденсата.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354. Факельные установки оснащаются первичными средствами пожаротушения и пожарным инвентарем.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355. Технологические трубопроводы подвергают ревизии согласно графику, утвержденному техническим руководителем объекта ППГ, и ежесменному осмотру обслуживающим персоналом с записью результатов в сменный журнал.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356. Технологические трубопроводы прокладываются без тупиковых участков, уклонов и изгибов. Места прохода трубопроводов через внутренние стены помещений оснащаются гильзами и уплотнительными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357. В местах, где неизбежно выделение воды и конденсата, предусматривают возможность их дренирования.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358. Трубопроводы для влагосодержащих газов и продуктов защищаются от замерзания тепловой изоляцией и оборудуются обогревом.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359. При обнаружении участков изоляции, пропитанной горючим веществом, принимают меры по предотвращению ее самовоспламенения.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360. Запорную арматуру на трубопроводах открывают и закрывают медленно во избежание гидравлического удара.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запорную арматуру трубопроводов, имеющую редуктор или запорный орган со скрытым движением штока, наносят указатели, показывающие направление их вращения: «Открыто», «Закрыто».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Запорную арматуру пронумеровывают согласно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361. На трубопроводах, предназначенных для перекачки взрыво-, пожароопасных и агрессивных газов и продуктов установка «хомутов»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362. Трубопроводы, проложенные над землей, их подвески и опоры, подвергаются техническому контролю. Неисправности в состоянии трубопроводов, их подвесок и опор немедленно устраняются.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363. Вдоль трассы подземного трубопровода сжиженного газа устанавливаются опознавательные знаки на прямых участках трубопровода и на каждом его повороте.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межцеховых трубопроводов вне территории завода знаки устанавливаются через 200 - 300 метров и на каждом его повороте.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364. Подвод инертного газа или пара к трубопроводам для их продувки осуществляют с помощью съемных участков трубопроводов или гибких шлангов, с установкой запорной арматуры с обеих сторон съемного участка. По окончании продувки эти участки трубопроводов или шланги снимают, а на запорной арматуре устанавливают заглушки.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365. Сварные соединения технологических трубопроводов, транспортирующих сероводородсодержащие продукты, подвергаются термической обработке (по режиму высокого отпуска) для снятия внутренних напряжений и 100 процентному неразрушающему контролю.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366. Для сероводородсодержащих жидкостей предусматриваются отдельные системы дренирования. Дренажные трубопроводы, предназначенные для дренирования обводненных сероводородсодержащих сред, обогреваются.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367. Неэксплуатируемое оборудование (резервные аппараты, трубопроводы и так далее) отключаются от действующего оборудования с сероводородсодержащими технологическими средами путем установки заглушек.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Неэксплуатируемое оборудование, отключение которого, по техническим причинам, производится только с помощью запорной арматуры, защищается от коррозии наравне с действующим. За его коррозионным состоянием осуществляется регламентированный контроль.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Оборудование (за исключением аварийного резерва), выведенное из эксплуатации на срок более одного месяца, консервируется.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368. Для проведения операции по хранению и перемещению сжиженных газов и нестабильного конденсата, заполнению и опорожнению емкостей и резервуаров разрабатывается технологический регламент.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369. Величина максимального заполнения емкости продуктом с температурой 15 градусов Цельсия и выше - не более 85 процентов геометрического объема.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370. При температуре газа ниже 15 градусов Цельсия величина максимального заполнения устанавливается из расчета: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пропана - 425 килограмм на 1 кубический метр емкости;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бутана - 488 килограмм на 1 кубический метр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наливать продукт в емкость свободно падающей струей.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Уровень жидкости, температуру и давление продукта контролируют в ходовых (мерных) емкостях через каждые 2 часа, а в товарных (складских) - не реже одного раза в смену.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контроля регистрируют в вахтовом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Отбор проб из емкостей проводит оператор, имеющий допуск на производство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371. Порядок установки (подачи) железнодорожных цистерн под слив-налив горючих продуктов регламентируется техническим регламентом. Колеса цистерн при сливе и наливе фиксируются на рельсовом пути башмаками.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372. Не допускается выполнять огневые работы на расстоянии менее 100 метров от эстакады во время: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подачи железнодорожных цистерн;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слива-налива горючих продуктов.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373. Операции по сливу-наливу железнодорожных цистерн проводят после удаления локомотива с территории эстакады на расстояние не менее 100 метров от эстакады.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374. На железнодорожных путях и дорогах к участку по сливу и наливу цистерн вывешивают предупреждающие надписи: «Стоп», «Проезд запрещен», «Производится налив или слив цистерн».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375. Железнодорожные пути сливоналивных эстакад оборудуются устройством, исключающим возможность захода подвижного состава на тот путь, где выполняются сливоналивные операции.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376. Для безопасного проведения операций налива (слива) сжиженных газов и низкокипящих горючих жидкостей (с температурой кипения ниже температуры окружающей среды) в цистерны (из цистерн) предусматриваются меры, исключающие возможность парообразования в трубопроводах, кавитации, гидравлических ударов и других явлений, способных привести к механическому разрушению элементов системы слива и налива цистерн.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377. Для проведения операций слива и налива в железнодорожные цистерны сжиженных газов, легковоспламеняющихся и горючих жидкостей допускается применение гибких шлангов (рукавов) в технически обоснованных случаях и при соответствии качества шлангов условиям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378. Гибкие шланги (рукава) ежедневно осматривают в целях выявления трещин, надрезов, потертостей и тому подобного.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379. Гибкие шланги (рукава), не реже одного раза в три месяца, подвергают гидравлическому испытанию на прочность давлением, равным 1,25 рабочего давления с записью о результатах испытаний.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380. Не допускается применение гибких шлангов: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качестве стационарных трубопроводов;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 трещинами и надрезами.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381. Открытие и закрытие крышек люка у цистерн работник осуществляет, располагаясь с наветренной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382. Открытие или закрытие крышек люков цистерн, присоединение шлангов, телескопических труб и других приборов производят осторожно, не допуская ударов.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383. Налив в цистерны производится равномерной струей под уровень жидкости, для чего конец шланга опускается в цистерну до ее нижней образующей.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384. Не допускается осуществлять сливо-наливные операции во время грозы и скорости ветра более 15 метров в секунду.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385. Не допускается налив сжиженного газа и нестабильного продукта путем выпуска паровой фазы в атмосферу или на факел, а также если остаточное давление паров продукта менее 0,05 мегапаскаль (0,5 атмосфера), кроме цистерн, наливаемых впервые или после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Слив и налив цистерн в ночное время суток проводится под руководством ответственного инженерно-технического работника.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Работа по сливу-наливу выполняется не менее чем двумя работниками.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386. Не допускается разработка площадок хранения серы и погрузка серы: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скорости ветра более 15 метров в секунду;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период грозы;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период ограниченной видимости (менее 50 метров).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387. Перед началом работ, связанных с подготовкой оборудования к разгерметизации, осмотру и ремонту: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разрабатывается план организации работ, в котором определяются мероприятия по предотвращению самовозгорания пирофорных отложений (флегматизация, дезактивация), порядок их сбора, захоронения (нейтрализации) в установленном месте и меры безопасности при выполнении этих работ. План организации работ утверждается техническим руководителем объекта ППГ по согласованию с профессиональной аварийно-спасательной службой;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проводится инструктаж по технике безопасности на рабочем месте со всеми членами рабочей бригады (группы), с рассмотрением пожаровзрывоопасных свойств пирофорных веществ, способов их дезактивации, сбора, захоронения (нейтрализации) и мер безопасности при выполнении этих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техническим руководителем оформляется наряд-допуск на производство газоопасных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388. Для предотвращения возгорания пирофорных отложений на стенках емкостей и аппаратов, перед подготовкой к осмотру и ремонту, последние заполняются паром или водой по мере их освобождения.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389. Подача пара производится с такой интенсивностью, чтобы в емкостях и аппаратах все время поддерживалось давление несколько выше атмосферного. Расход пара контролируется по выходу сверху емкости и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390. Во время пропарки аппаратов, емкостей, резервуаров температура поверхностей поддерживается не ниже 60 градусов Цельсия.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391. Продолжительность пропарки оборудования устанавливается в зависимости от химического состава продукта, но не менее 24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392. Пропарка производится: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аппаратов - при закрытых люках;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резервуаров - при открытом дыхательном клапане.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393. В конце периода пропарки осуществляется дезактивация пирофорных отложений (контролируемое окисление их кислородом воздуха) путем подачи в оборудование с помощью дозировочных устройств (контрольных расходомеров) дозированной паровоздушной смеси с содержанием кислорода 3 - 8 объемных процентов (15 - 40 объемных процентов воздуха) в течение 3 - 6 часов соответственно.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394. При невыполнении указанных мероприятий, по завершении пропарки, оборудование заполняется водой до верхнего уровня. После заполнения для обеспечения медленного окисления пирофорных отложений уровень воды снижается со скоростью не более 0,5 метра в час.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395. При отрицательной температуре окружающего воздуха, промывка (заполнение) оборудования производится подогретой водой или водой с паром.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396. Для промывки и пропарки оборудования предусматриваются стационарные или передвижные штатные устройства и коммуникации для подачи пара и 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397. По завершении промывки, оборудование проветривается воздухом (первоначально при небольшом поступлении пара).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398. Люки для проветривания оборудования открываются, начиная с верхнего, во избежание интенсивного движения в нем атмосферного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399. Периодичность, места отбора проб и методы контроля воздушной среды на токсичные и довзрывоопасные концентрации указываются в наряде-допуске.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400. Контроль токсичных концентраций вредных веществ газа внутри емкостей осуществляется не реже одного раза в час.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401. Во время очистки оборудования пирофорные отложения, находящиеся на стенках и других поверхностях, обильно смачиваются водой для поддержания их во влажном состоянии до окончания чистки.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402. Работы по очистке оборудования от пирофорных отложений, которые осуществляются механизированным способом (например, через нижний люк-лаз с помощью скребка с заборным и отсасывающим устройством), и не требуют присутствия рабочих внутри оборудования, допускается проводить без его предварительной пропарки и дегазации согласно технологического регламента. При этом оборудование: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освобождают от горючего продукта;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отключают от всех трубопроводов заглушками;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заполняют внутреннее пространство воздушно-механической пеной средней или высокой кратности и в процессе производства очистных работ обеспечивают постоянство заполнения оборудования пеной.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403. При выполнении работ по очистке оборудования обеспечивают условия, исключающие возникновение разряда статического электричества.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404. Отложения, извлекаемые из оборудования, содержатся под слоем воды или во влажном состоянии в емкостях, установленных вдали от мест возможного выделения и скопления горючих паров и газов.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405. По завершении очистки оборудования, пирофорные отложения удаляются с территории объекта во влажном состоянии в отведенное для этого проектом место.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406. При производстве подготовительных и ремонтных работ с использованием технологии продувки аппарата, резервуара, емкости, участка трубопровода инертными (дымовыми) газами, содержание кислорода в них поддерживается не более 5 объемных процентов.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407. Отбор проб пирофорных отложений для исследовательских целей производится: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разрешения технического руководителя объекта ППГ;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присутствии руководителя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специальным пробоотборником силами обученного персонала.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